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84" w:rsidRDefault="00887C9C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E2F84" w:rsidRDefault="00887C9C">
      <w:pPr>
        <w:spacing w:after="150"/>
        <w:jc w:val="center"/>
      </w:pPr>
      <w:r>
        <w:rPr>
          <w:b/>
          <w:color w:val="000000"/>
        </w:rPr>
        <w:t>4473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29а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31а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53а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а)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г)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15/16, 68/20 и 136/20)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E2F84" w:rsidRDefault="00887C9C">
      <w:pPr>
        <w:spacing w:after="225"/>
        <w:jc w:val="center"/>
      </w:pPr>
      <w:r>
        <w:rPr>
          <w:b/>
          <w:color w:val="000000"/>
        </w:rPr>
        <w:t>УРЕДБУ</w:t>
      </w:r>
    </w:p>
    <w:p w:rsidR="007E2F84" w:rsidRDefault="00887C9C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допунама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мерама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спреча</w:t>
      </w:r>
      <w:r>
        <w:rPr>
          <w:b/>
          <w:color w:val="000000"/>
        </w:rPr>
        <w:t>вање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сузбијање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7E2F84" w:rsidRDefault="00887C9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151/20, 152/20, 153/20, 156/20, 158/20, 1/21, 17/21, 19/21, 22/21, 29/21, 34/21, 48/21, 54/21, 59/21, 60/21, </w:t>
      </w:r>
      <w:r>
        <w:rPr>
          <w:color w:val="000000"/>
        </w:rPr>
        <w:t xml:space="preserve">64/21, 69/21, 86/21 и 95/21)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13. </w:t>
      </w:r>
      <w:proofErr w:type="spellStart"/>
      <w:proofErr w:type="gramStart"/>
      <w:r>
        <w:rPr>
          <w:color w:val="000000"/>
        </w:rPr>
        <w:t>додају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13а, 13б, 13в, 13г и 13д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13а</w:t>
      </w:r>
    </w:p>
    <w:p w:rsidR="007E2F84" w:rsidRDefault="00887C9C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тзв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шалтерска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затвореног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храна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услужују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свечаних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манифестација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венчања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22.00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</w:t>
      </w:r>
      <w:r>
        <w:rPr>
          <w:color w:val="000000"/>
        </w:rPr>
        <w:t>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>.</w:t>
      </w:r>
      <w:proofErr w:type="gramEnd"/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13б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Ковид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13а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7E2F84" w:rsidRDefault="00887C9C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REAL TIME PCR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72 </w:t>
      </w:r>
      <w:proofErr w:type="spellStart"/>
      <w:r>
        <w:rPr>
          <w:color w:val="000000"/>
        </w:rPr>
        <w:t>сата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>;</w:t>
      </w:r>
    </w:p>
    <w:p w:rsidR="007E2F84" w:rsidRDefault="00887C9C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</w:t>
      </w:r>
      <w:r>
        <w:rPr>
          <w:color w:val="000000"/>
        </w:rPr>
        <w:t>ена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48 </w:t>
      </w:r>
      <w:proofErr w:type="spellStart"/>
      <w:r>
        <w:rPr>
          <w:color w:val="000000"/>
        </w:rPr>
        <w:t>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микробиолошка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приватној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>;</w:t>
      </w:r>
    </w:p>
    <w:p w:rsidR="007E2F84" w:rsidRDefault="00887C9C">
      <w:pPr>
        <w:spacing w:after="150"/>
      </w:pPr>
      <w:r>
        <w:rPr>
          <w:color w:val="000000"/>
        </w:rPr>
        <w:t>3)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примљеној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вакцине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вакцинација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</w:t>
      </w:r>
      <w:r>
        <w:rPr>
          <w:color w:val="000000"/>
        </w:rPr>
        <w:t>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;</w:t>
      </w:r>
    </w:p>
    <w:p w:rsidR="007E2F84" w:rsidRDefault="00887C9C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позитиван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SARS-CoV-2 S-Protein (RBD) Immunoglobulin G (IgG)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узорковања</w:t>
      </w:r>
      <w:proofErr w:type="spellEnd"/>
      <w:r>
        <w:rPr>
          <w:color w:val="000000"/>
        </w:rPr>
        <w:t>;</w:t>
      </w:r>
    </w:p>
    <w:p w:rsidR="007E2F84" w:rsidRDefault="00887C9C">
      <w:pPr>
        <w:spacing w:after="150"/>
      </w:pPr>
      <w:proofErr w:type="gramStart"/>
      <w:r>
        <w:rPr>
          <w:color w:val="000000"/>
        </w:rPr>
        <w:t xml:space="preserve">5)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</w:t>
      </w:r>
      <w:r>
        <w:rPr>
          <w:color w:val="000000"/>
        </w:rPr>
        <w:t>лежаној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позитивног</w:t>
      </w:r>
      <w:proofErr w:type="spellEnd"/>
      <w:r>
        <w:rPr>
          <w:color w:val="000000"/>
        </w:rPr>
        <w:t xml:space="preserve"> REAL TIME PCR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млађег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</w:t>
      </w:r>
      <w:r>
        <w:rPr>
          <w:color w:val="000000"/>
        </w:rPr>
        <w:t>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>.</w:t>
      </w:r>
      <w:proofErr w:type="gramEnd"/>
    </w:p>
    <w:p w:rsidR="007E2F84" w:rsidRDefault="00887C9C">
      <w:pPr>
        <w:spacing w:after="150"/>
      </w:pP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>:</w:t>
      </w:r>
    </w:p>
    <w:p w:rsidR="007E2F84" w:rsidRDefault="00887C9C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Дигитални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дигиталном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7E2F84" w:rsidRDefault="00887C9C">
      <w:pPr>
        <w:spacing w:after="150"/>
      </w:pPr>
      <w:r>
        <w:rPr>
          <w:color w:val="000000"/>
        </w:rPr>
        <w:t xml:space="preserve">2) ЕУ </w:t>
      </w:r>
      <w:proofErr w:type="spellStart"/>
      <w:r>
        <w:rPr>
          <w:color w:val="000000"/>
        </w:rPr>
        <w:t>дигитални</w:t>
      </w:r>
      <w:proofErr w:type="spellEnd"/>
      <w:r>
        <w:rPr>
          <w:color w:val="000000"/>
        </w:rPr>
        <w:t xml:space="preserve"> COVID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дигиталном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читљиву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матрични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(QR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)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>: EU DCC);</w:t>
      </w:r>
    </w:p>
    <w:p w:rsidR="007E2F84" w:rsidRDefault="00887C9C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дигитални</w:t>
      </w:r>
      <w:proofErr w:type="spellEnd"/>
      <w:r>
        <w:rPr>
          <w:color w:val="000000"/>
        </w:rPr>
        <w:t xml:space="preserve"> COVID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дигиталном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читљиву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матрични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(QR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EU DCC,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енглеском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признавању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реципроцитета</w:t>
      </w:r>
      <w:proofErr w:type="spellEnd"/>
      <w:r>
        <w:rPr>
          <w:color w:val="000000"/>
        </w:rPr>
        <w:t>.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Ковид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читљиву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матрични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(QR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дводимензионални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бар-код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13в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13а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</w:t>
      </w:r>
      <w:r>
        <w:rPr>
          <w:color w:val="000000"/>
        </w:rPr>
        <w:t>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зеленог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13б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уређајем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препознаје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13б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lastRenderedPageBreak/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13б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>.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13а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важећи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фотографијом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лична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.).</w:t>
      </w:r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13г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13а и 13в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комуналне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милиције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>.</w:t>
      </w:r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13д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антигена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микробиолошка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приватној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13б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тестирању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антигена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”.</w:t>
      </w:r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14. </w:t>
      </w:r>
      <w:proofErr w:type="spellStart"/>
      <w:proofErr w:type="gramStart"/>
      <w:r>
        <w:rPr>
          <w:color w:val="000000"/>
        </w:rPr>
        <w:t>додаје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7E2F84" w:rsidRDefault="00887C9C">
      <w:pPr>
        <w:spacing w:after="12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14а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Новчаном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азном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казниће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прекршај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Ковид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13а)”.</w:t>
      </w:r>
    </w:p>
    <w:p w:rsidR="007E2F84" w:rsidRDefault="00887C9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7E2F84" w:rsidRDefault="00887C9C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25.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7E2F84" w:rsidRDefault="00887C9C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110-9739/2021</w:t>
      </w:r>
    </w:p>
    <w:p w:rsidR="007E2F84" w:rsidRDefault="00887C9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21.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7E2F84" w:rsidRDefault="00887C9C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7E2F84" w:rsidRDefault="00887C9C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7E2F84" w:rsidRDefault="00887C9C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E2F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4"/>
    <w:rsid w:val="007E2F84"/>
    <w:rsid w:val="008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0DDC-7BC1-4CDC-BE93-CB627B0D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2021-10-22T19:54:00Z</dcterms:created>
  <dcterms:modified xsi:type="dcterms:W3CDTF">2021-10-22T19:54:00Z</dcterms:modified>
</cp:coreProperties>
</file>